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Default="00565491" w:rsidP="0056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565491" w:rsidRDefault="001832FB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Jogi, Igazgatási és Ügyrendi </w:t>
      </w:r>
      <w:r w:rsidR="00565491" w:rsidRPr="0086169B">
        <w:rPr>
          <w:b/>
          <w:sz w:val="22"/>
          <w:szCs w:val="22"/>
        </w:rPr>
        <w:t>Bizottsága</w:t>
      </w:r>
      <w:r w:rsidR="00565491">
        <w:rPr>
          <w:b/>
          <w:sz w:val="22"/>
          <w:szCs w:val="22"/>
        </w:rPr>
        <w:t xml:space="preserve"> 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565491" w:rsidRPr="00A909AA" w:rsidRDefault="00565491" w:rsidP="00A909AA">
      <w:pPr>
        <w:jc w:val="both"/>
      </w:pPr>
      <w:r>
        <w:t xml:space="preserve">Ügyiratszám: </w:t>
      </w:r>
      <w:r w:rsidR="00842B9C">
        <w:t>HSZ/</w:t>
      </w:r>
      <w:r w:rsidR="008D4AD2">
        <w:t>21593</w:t>
      </w:r>
      <w:r w:rsidR="008A7BB6">
        <w:t>-</w:t>
      </w:r>
      <w:r w:rsidR="007E199C">
        <w:t>1</w:t>
      </w:r>
      <w:r w:rsidR="009E612E">
        <w:t>/20</w:t>
      </w:r>
      <w:r w:rsidR="00164862">
        <w:t>2</w:t>
      </w:r>
      <w:r w:rsidR="008D4AD2">
        <w:t>1</w:t>
      </w:r>
      <w:r>
        <w:t>.</w:t>
      </w:r>
    </w:p>
    <w:p w:rsidR="001123E7" w:rsidRDefault="001123E7" w:rsidP="00565491">
      <w:pPr>
        <w:rPr>
          <w:b/>
        </w:rPr>
      </w:pPr>
    </w:p>
    <w:p w:rsidR="008D4AD2" w:rsidRDefault="008D4AD2" w:rsidP="00565491">
      <w:pPr>
        <w:rPr>
          <w:b/>
        </w:rPr>
      </w:pPr>
    </w:p>
    <w:p w:rsidR="008D4AD2" w:rsidRDefault="008D4AD2" w:rsidP="00565491">
      <w:pPr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K I V O N A T</w:t>
      </w:r>
    </w:p>
    <w:p w:rsidR="00565491" w:rsidRDefault="00565491" w:rsidP="00565491">
      <w:pPr>
        <w:jc w:val="center"/>
        <w:rPr>
          <w:b/>
        </w:rPr>
      </w:pPr>
    </w:p>
    <w:p w:rsidR="008D4AD2" w:rsidRDefault="008D4AD2" w:rsidP="00565491">
      <w:pPr>
        <w:jc w:val="center"/>
        <w:rPr>
          <w:b/>
        </w:rPr>
      </w:pPr>
    </w:p>
    <w:p w:rsidR="008D4AD2" w:rsidRPr="00842B9C" w:rsidRDefault="008D4AD2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 xml:space="preserve">Hajdúszoboszló Város Önkormányzata Képviselő-testületének </w:t>
      </w:r>
      <w:r w:rsidR="001832FB">
        <w:rPr>
          <w:b/>
          <w:sz w:val="22"/>
          <w:szCs w:val="22"/>
        </w:rPr>
        <w:t>Jogi, Igazgatási és Ügyrendi</w:t>
      </w:r>
      <w:r w:rsidRPr="00842B9C">
        <w:rPr>
          <w:b/>
        </w:rPr>
        <w:t xml:space="preserve"> </w:t>
      </w:r>
      <w:bookmarkStart w:id="0" w:name="_GoBack"/>
      <w:bookmarkEnd w:id="0"/>
      <w:r w:rsidRPr="00842B9C">
        <w:rPr>
          <w:b/>
        </w:rPr>
        <w:t>Bizottsága 20</w:t>
      </w:r>
      <w:r w:rsidR="009C4066">
        <w:rPr>
          <w:b/>
        </w:rPr>
        <w:t>2</w:t>
      </w:r>
      <w:r w:rsidR="008D4AD2">
        <w:rPr>
          <w:b/>
        </w:rPr>
        <w:t>1</w:t>
      </w:r>
      <w:r w:rsidRPr="00842B9C">
        <w:rPr>
          <w:b/>
        </w:rPr>
        <w:t xml:space="preserve">. </w:t>
      </w:r>
      <w:r w:rsidR="008D4AD2">
        <w:rPr>
          <w:b/>
        </w:rPr>
        <w:t>június 17.</w:t>
      </w:r>
      <w:r w:rsidR="00E874FD">
        <w:rPr>
          <w:b/>
        </w:rPr>
        <w:t>-</w:t>
      </w:r>
      <w:r w:rsidR="006C3FCB">
        <w:rPr>
          <w:b/>
        </w:rPr>
        <w:t>é</w:t>
      </w:r>
      <w:r w:rsidR="006F508B" w:rsidRPr="00842B9C">
        <w:rPr>
          <w:b/>
        </w:rPr>
        <w:t>n</w:t>
      </w:r>
      <w:r w:rsidRPr="00842B9C">
        <w:rPr>
          <w:b/>
        </w:rPr>
        <w:t xml:space="preserve"> tartott </w:t>
      </w:r>
      <w:r w:rsidR="0063657F" w:rsidRPr="00842B9C">
        <w:rPr>
          <w:b/>
        </w:rPr>
        <w:t>nyílt</w:t>
      </w:r>
      <w:r w:rsidR="001835E8" w:rsidRPr="00842B9C">
        <w:rPr>
          <w:b/>
        </w:rPr>
        <w:t xml:space="preserve"> </w:t>
      </w:r>
      <w:r w:rsidRPr="00842B9C">
        <w:rPr>
          <w:b/>
        </w:rPr>
        <w:t>ülésének jegyzőkönyvéből</w:t>
      </w:r>
    </w:p>
    <w:p w:rsidR="00327BC8" w:rsidRDefault="00327BC8" w:rsidP="00AC74A2">
      <w:pPr>
        <w:jc w:val="both"/>
        <w:rPr>
          <w:b/>
        </w:rPr>
      </w:pPr>
    </w:p>
    <w:p w:rsidR="008D4AD2" w:rsidRPr="00B6143B" w:rsidRDefault="008D4AD2" w:rsidP="008D4AD2">
      <w:pPr>
        <w:jc w:val="both"/>
        <w:rPr>
          <w:b/>
        </w:rPr>
      </w:pPr>
      <w:r>
        <w:rPr>
          <w:b/>
        </w:rPr>
        <w:t>1/2021. (VI. 17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8D4AD2" w:rsidRDefault="008D4AD2" w:rsidP="008D4AD2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</w:t>
      </w:r>
      <w:r>
        <w:rPr>
          <w:b/>
        </w:rPr>
        <w:t>Bizottsága elfogadt</w:t>
      </w:r>
      <w:r w:rsidRPr="004C5434">
        <w:rPr>
          <w:b/>
        </w:rPr>
        <w:t xml:space="preserve">a a napirendi </w:t>
      </w:r>
      <w:r w:rsidRPr="00B6143B">
        <w:rPr>
          <w:b/>
        </w:rPr>
        <w:t>javaslatokat.</w:t>
      </w:r>
    </w:p>
    <w:p w:rsidR="008D4AD2" w:rsidRDefault="008D4AD2" w:rsidP="008D4AD2">
      <w:pPr>
        <w:jc w:val="both"/>
        <w:rPr>
          <w:b/>
        </w:rPr>
      </w:pPr>
    </w:p>
    <w:p w:rsidR="008D4AD2" w:rsidRPr="004A412D" w:rsidRDefault="008D4AD2" w:rsidP="008D4AD2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8D4AD2" w:rsidRDefault="008D4AD2" w:rsidP="008D4AD2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azonnal</w:t>
      </w:r>
    </w:p>
    <w:p w:rsidR="008D4AD2" w:rsidRDefault="008D4AD2" w:rsidP="008D4AD2">
      <w:pPr>
        <w:shd w:val="clear" w:color="auto" w:fill="FFFFFF"/>
        <w:jc w:val="both"/>
      </w:pPr>
    </w:p>
    <w:p w:rsidR="008D4AD2" w:rsidRDefault="008D4AD2" w:rsidP="008D4AD2">
      <w:pPr>
        <w:jc w:val="both"/>
        <w:rPr>
          <w:b/>
        </w:rPr>
      </w:pPr>
      <w:r w:rsidRPr="00D6770A">
        <w:rPr>
          <w:b/>
        </w:rPr>
        <w:t>Napirend</w:t>
      </w:r>
    </w:p>
    <w:p w:rsidR="008D4AD2" w:rsidRPr="003E7B0D" w:rsidRDefault="008D4AD2" w:rsidP="008D4AD2">
      <w:pPr>
        <w:jc w:val="both"/>
        <w:rPr>
          <w:b/>
          <w:sz w:val="16"/>
          <w:szCs w:val="16"/>
        </w:rPr>
      </w:pPr>
    </w:p>
    <w:p w:rsidR="008D4AD2" w:rsidRPr="007C7EE7" w:rsidRDefault="008D4AD2" w:rsidP="008D4AD2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E7">
        <w:rPr>
          <w:rFonts w:ascii="Times New Roman" w:hAnsi="Times New Roman" w:cs="Times New Roman"/>
          <w:sz w:val="24"/>
          <w:szCs w:val="24"/>
        </w:rPr>
        <w:t>Javaslat az állati hulladékok kezelésével kapcsolatos önkormányzati rendelet hatályon kívül helyezésére. (17. számú testületi előterjesztés)</w:t>
      </w:r>
    </w:p>
    <w:p w:rsidR="008D4AD2" w:rsidRDefault="008D4AD2" w:rsidP="008D4AD2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E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C7EE7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8D4AD2" w:rsidRPr="007C7EE7" w:rsidRDefault="008D4AD2" w:rsidP="008D4AD2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AD2" w:rsidRPr="007C7EE7" w:rsidRDefault="008D4AD2" w:rsidP="008D4AD2">
      <w:pPr>
        <w:numPr>
          <w:ilvl w:val="0"/>
          <w:numId w:val="6"/>
        </w:numPr>
        <w:shd w:val="clear" w:color="auto" w:fill="FFFFFF"/>
        <w:jc w:val="both"/>
        <w:outlineLvl w:val="3"/>
      </w:pPr>
      <w:r w:rsidRPr="007C7EE7">
        <w:t>Előterjesztés a Szabadtéri Színpad beruházás kapcsán készült szakértői véleményről. (1. számú zárt testületi előterjesztés)</w:t>
      </w:r>
    </w:p>
    <w:p w:rsidR="008D4AD2" w:rsidRDefault="008D4AD2" w:rsidP="008D4AD2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C7EE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C7EE7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8D4AD2" w:rsidRPr="007C7EE7" w:rsidRDefault="008D4AD2" w:rsidP="008D4AD2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D4AD2" w:rsidRDefault="008D4AD2" w:rsidP="008D4AD2">
      <w:pPr>
        <w:jc w:val="both"/>
      </w:pPr>
      <w:r w:rsidRPr="003E7B0D">
        <w:t>Tájékoztatók, bejelentések</w:t>
      </w:r>
    </w:p>
    <w:p w:rsidR="008D4AD2" w:rsidRDefault="008D4AD2" w:rsidP="008D4AD2">
      <w:pPr>
        <w:jc w:val="both"/>
      </w:pPr>
    </w:p>
    <w:p w:rsidR="008D4AD2" w:rsidRPr="003E7B0D" w:rsidRDefault="008D4AD2" w:rsidP="008D4AD2">
      <w:pPr>
        <w:jc w:val="both"/>
      </w:pPr>
    </w:p>
    <w:p w:rsidR="008D4AD2" w:rsidRPr="00262D23" w:rsidRDefault="008D4AD2" w:rsidP="008D4AD2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D4AD2" w:rsidRPr="00334180" w:rsidRDefault="008D4AD2" w:rsidP="008D4AD2">
      <w:pPr>
        <w:tabs>
          <w:tab w:val="left" w:pos="360"/>
        </w:tabs>
        <w:ind w:left="720"/>
        <w:jc w:val="both"/>
        <w:rPr>
          <w:b/>
          <w:i/>
        </w:rPr>
      </w:pPr>
    </w:p>
    <w:p w:rsidR="008D4AD2" w:rsidRPr="007C7EE7" w:rsidRDefault="008D4AD2" w:rsidP="008D4AD2">
      <w:pPr>
        <w:jc w:val="center"/>
        <w:rPr>
          <w:b/>
          <w:i/>
        </w:rPr>
      </w:pPr>
      <w:r w:rsidRPr="007C7EE7">
        <w:rPr>
          <w:b/>
          <w:i/>
        </w:rPr>
        <w:t>Javaslat az állati hulladékok kezelésével kapcsolatos önkormányzati rendelet hatályon kívül helyezésére</w:t>
      </w:r>
    </w:p>
    <w:p w:rsidR="008D4AD2" w:rsidRDefault="008D4AD2" w:rsidP="008D4AD2">
      <w:pPr>
        <w:jc w:val="both"/>
      </w:pPr>
    </w:p>
    <w:p w:rsidR="008D4AD2" w:rsidRPr="00154A97" w:rsidRDefault="008D4AD2" w:rsidP="008D4AD2">
      <w:pPr>
        <w:jc w:val="both"/>
        <w:rPr>
          <w:b/>
        </w:rPr>
      </w:pPr>
      <w:r w:rsidRPr="00154A97">
        <w:rPr>
          <w:b/>
        </w:rPr>
        <w:t>2/2021. (VI. 17.) JIÜB határozat</w:t>
      </w:r>
    </w:p>
    <w:p w:rsidR="008D4AD2" w:rsidRPr="00154A97" w:rsidRDefault="008D4AD2" w:rsidP="008D4AD2">
      <w:pPr>
        <w:jc w:val="both"/>
        <w:rPr>
          <w:b/>
        </w:rPr>
      </w:pPr>
      <w:r w:rsidRPr="00154A97">
        <w:rPr>
          <w:b/>
        </w:rPr>
        <w:t>Hajdúszoboszló Város Önkormányzatának Jogi, Igazgatási és Ügyrendi Bizottsága javasolja a képviselő-testületnek az az állati hulladékok kezelésével kapcsolatos közszolgáltatás szabályainak meghatározásáról szóló 11/2008. (VI.12.) számú Önkormányzati rendelet módosításának elfogadását.</w:t>
      </w:r>
    </w:p>
    <w:p w:rsidR="008D4AD2" w:rsidRPr="00154A97" w:rsidRDefault="008D4AD2" w:rsidP="008D4AD2">
      <w:pPr>
        <w:jc w:val="both"/>
        <w:rPr>
          <w:b/>
        </w:rPr>
      </w:pPr>
    </w:p>
    <w:p w:rsidR="008D4AD2" w:rsidRPr="004A412D" w:rsidRDefault="008D4AD2" w:rsidP="008D4AD2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8D4AD2" w:rsidRDefault="008D4AD2" w:rsidP="008D4AD2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2021. június 17.</w:t>
      </w:r>
    </w:p>
    <w:p w:rsidR="008D4AD2" w:rsidRDefault="008D4AD2" w:rsidP="008D4AD2">
      <w:pPr>
        <w:tabs>
          <w:tab w:val="left" w:pos="1276"/>
        </w:tabs>
        <w:jc w:val="both"/>
        <w:rPr>
          <w:bCs/>
          <w:iCs/>
        </w:rPr>
      </w:pPr>
    </w:p>
    <w:p w:rsidR="008D4AD2" w:rsidRDefault="008D4AD2" w:rsidP="008D4AD2">
      <w:pPr>
        <w:tabs>
          <w:tab w:val="left" w:pos="1276"/>
        </w:tabs>
        <w:jc w:val="both"/>
        <w:rPr>
          <w:bCs/>
          <w:iCs/>
        </w:rPr>
      </w:pPr>
    </w:p>
    <w:p w:rsidR="008D4AD2" w:rsidRDefault="008D4AD2" w:rsidP="008D4AD2">
      <w:pPr>
        <w:tabs>
          <w:tab w:val="left" w:pos="1276"/>
        </w:tabs>
        <w:jc w:val="both"/>
        <w:rPr>
          <w:bCs/>
          <w:iCs/>
        </w:rPr>
      </w:pPr>
    </w:p>
    <w:p w:rsidR="008D4AD2" w:rsidRDefault="008D4AD2" w:rsidP="008D4AD2">
      <w:pPr>
        <w:tabs>
          <w:tab w:val="left" w:pos="1276"/>
        </w:tabs>
        <w:jc w:val="both"/>
      </w:pPr>
    </w:p>
    <w:p w:rsidR="008D4AD2" w:rsidRPr="003E7B0D" w:rsidRDefault="008D4AD2" w:rsidP="008D4AD2">
      <w:pPr>
        <w:tabs>
          <w:tab w:val="left" w:pos="1276"/>
        </w:tabs>
        <w:jc w:val="both"/>
        <w:rPr>
          <w:b/>
        </w:rPr>
      </w:pPr>
      <w:r w:rsidRPr="003E7B0D">
        <w:t xml:space="preserve"> </w:t>
      </w:r>
    </w:p>
    <w:p w:rsidR="008D4AD2" w:rsidRPr="007826BA" w:rsidRDefault="008D4AD2" w:rsidP="008D4AD2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8D4AD2" w:rsidRPr="00192F30" w:rsidRDefault="008D4AD2" w:rsidP="008D4AD2">
      <w:pPr>
        <w:ind w:left="720"/>
        <w:jc w:val="center"/>
        <w:rPr>
          <w:b/>
          <w:i/>
        </w:rPr>
      </w:pPr>
    </w:p>
    <w:p w:rsidR="008D4AD2" w:rsidRPr="004E7669" w:rsidRDefault="008D4AD2" w:rsidP="008D4AD2">
      <w:pPr>
        <w:shd w:val="clear" w:color="auto" w:fill="FFFFFF"/>
        <w:jc w:val="center"/>
        <w:outlineLvl w:val="3"/>
        <w:rPr>
          <w:b/>
          <w:i/>
        </w:rPr>
      </w:pPr>
      <w:r w:rsidRPr="004E7669">
        <w:rPr>
          <w:b/>
          <w:i/>
        </w:rPr>
        <w:t>Előterjesztés a Szabadtéri Színpad beruházás kapcsán készült szakértői véleményről</w:t>
      </w:r>
    </w:p>
    <w:p w:rsidR="008D4AD2" w:rsidRPr="00192F30" w:rsidRDefault="008D4AD2" w:rsidP="008D4AD2">
      <w:pPr>
        <w:jc w:val="both"/>
      </w:pPr>
    </w:p>
    <w:p w:rsidR="008D4AD2" w:rsidRPr="00B6143B" w:rsidRDefault="008D4AD2" w:rsidP="008D4AD2">
      <w:pPr>
        <w:jc w:val="both"/>
        <w:rPr>
          <w:b/>
        </w:rPr>
      </w:pPr>
      <w:r>
        <w:rPr>
          <w:b/>
        </w:rPr>
        <w:t>3/2021. (VI. 17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8D4AD2" w:rsidRPr="005B6314" w:rsidRDefault="008D4AD2" w:rsidP="008D4AD2">
      <w:pPr>
        <w:jc w:val="both"/>
        <w:rPr>
          <w:b/>
        </w:rPr>
      </w:pPr>
      <w:r w:rsidRPr="00CC62B7">
        <w:rPr>
          <w:b/>
        </w:rPr>
        <w:t>Hajdúszoboszló Város Önkormányzatának Jogi, Igazgatási és Ügyrendi Bizottsága ja</w:t>
      </w:r>
      <w:r>
        <w:rPr>
          <w:b/>
        </w:rPr>
        <w:t xml:space="preserve">vasolja a képviselő-testületnek, hogy </w:t>
      </w:r>
      <w:r w:rsidRPr="005B6314">
        <w:rPr>
          <w:b/>
        </w:rPr>
        <w:t xml:space="preserve">a Szabadtéri Színpad beruházásról készített szakértői véleményben foglaltak alapján utasítsa a Jegyzőt </w:t>
      </w:r>
    </w:p>
    <w:p w:rsidR="008D4AD2" w:rsidRPr="005B6314" w:rsidRDefault="008D4AD2" w:rsidP="008D4AD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63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gyártói előírások beszerzéséhez szükséges intézkedések megtételére;</w:t>
      </w:r>
    </w:p>
    <w:p w:rsidR="008D4AD2" w:rsidRPr="005B6314" w:rsidRDefault="008D4AD2" w:rsidP="008D4AD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63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gyártói előírások alapján kezdje meg az egyeztetéseket az érintett felekkel a feltárt hibák javításának mikéntjéről, a Képviselő-testület tájékoztatása mellett. </w:t>
      </w:r>
    </w:p>
    <w:p w:rsidR="008D4AD2" w:rsidRPr="005B6314" w:rsidRDefault="008D4AD2" w:rsidP="008D4AD2">
      <w:pPr>
        <w:jc w:val="both"/>
        <w:rPr>
          <w:b/>
        </w:rPr>
      </w:pPr>
    </w:p>
    <w:p w:rsidR="008D4AD2" w:rsidRPr="004A412D" w:rsidRDefault="008D4AD2" w:rsidP="008D4AD2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8D4AD2" w:rsidRDefault="008D4AD2" w:rsidP="008D4AD2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2021. június 17.</w:t>
      </w:r>
    </w:p>
    <w:p w:rsidR="00677503" w:rsidRDefault="00677503" w:rsidP="00677503">
      <w:pPr>
        <w:jc w:val="both"/>
      </w:pPr>
    </w:p>
    <w:p w:rsidR="00F149A6" w:rsidRPr="00CD1F75" w:rsidRDefault="00F149A6" w:rsidP="00677503">
      <w:pPr>
        <w:jc w:val="both"/>
      </w:pPr>
      <w:r w:rsidRPr="00CD1F75">
        <w:t xml:space="preserve">A kivonat hiteléül: </w:t>
      </w:r>
    </w:p>
    <w:p w:rsidR="006E23D9" w:rsidRPr="00E874FD" w:rsidRDefault="006E23D9" w:rsidP="00F149A6">
      <w:pPr>
        <w:jc w:val="both"/>
        <w:rPr>
          <w:sz w:val="16"/>
          <w:szCs w:val="16"/>
        </w:rPr>
      </w:pPr>
    </w:p>
    <w:p w:rsidR="00F149A6" w:rsidRPr="00CD1F75" w:rsidRDefault="009E612E" w:rsidP="00F149A6">
      <w:pPr>
        <w:jc w:val="both"/>
      </w:pPr>
      <w:r w:rsidRPr="00CD1F75">
        <w:t xml:space="preserve">Hajdúszoboszló, </w:t>
      </w:r>
      <w:r w:rsidR="00327BC8" w:rsidRPr="00CD1F75">
        <w:t>20</w:t>
      </w:r>
      <w:r w:rsidR="003A3720">
        <w:t>2</w:t>
      </w:r>
      <w:r w:rsidR="008D4AD2">
        <w:t>1</w:t>
      </w:r>
      <w:r w:rsidR="003A3720">
        <w:t xml:space="preserve">. </w:t>
      </w:r>
      <w:r w:rsidR="008D4AD2">
        <w:t>június 17</w:t>
      </w:r>
      <w:r w:rsidR="006C3FCB">
        <w:t>.</w:t>
      </w:r>
    </w:p>
    <w:p w:rsidR="00221618" w:rsidRPr="00E874FD" w:rsidRDefault="00221618" w:rsidP="003368B8">
      <w:pPr>
        <w:rPr>
          <w:sz w:val="16"/>
          <w:szCs w:val="16"/>
        </w:rPr>
      </w:pPr>
    </w:p>
    <w:p w:rsidR="00184E54" w:rsidRPr="00E874FD" w:rsidRDefault="00184E54" w:rsidP="003368B8">
      <w:pPr>
        <w:rPr>
          <w:sz w:val="16"/>
          <w:szCs w:val="16"/>
        </w:rPr>
      </w:pPr>
    </w:p>
    <w:p w:rsidR="00F149A6" w:rsidRPr="00CD1F75" w:rsidRDefault="00F149A6" w:rsidP="00F149A6">
      <w:pPr>
        <w:jc w:val="center"/>
      </w:pPr>
      <w:r w:rsidRPr="00CD1F75">
        <w:t xml:space="preserve">Fehér Adrienn </w:t>
      </w:r>
      <w:proofErr w:type="spellStart"/>
      <w:r w:rsidRPr="00CD1F75">
        <w:t>sk</w:t>
      </w:r>
      <w:proofErr w:type="spellEnd"/>
      <w:r w:rsidRPr="00CD1F75">
        <w:t>.</w:t>
      </w:r>
    </w:p>
    <w:p w:rsidR="00F149A6" w:rsidRPr="00CD1F75" w:rsidRDefault="00F149A6" w:rsidP="006F508B">
      <w:pPr>
        <w:jc w:val="center"/>
      </w:pPr>
      <w:proofErr w:type="gramStart"/>
      <w:r w:rsidRPr="00CD1F75">
        <w:rPr>
          <w:i/>
        </w:rPr>
        <w:t>leíró</w:t>
      </w:r>
      <w:proofErr w:type="gramEnd"/>
    </w:p>
    <w:sectPr w:rsidR="00F149A6" w:rsidRPr="00CD1F75" w:rsidSect="005354B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A28FF"/>
    <w:multiLevelType w:val="hybridMultilevel"/>
    <w:tmpl w:val="30C09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F18485E"/>
    <w:multiLevelType w:val="hybridMultilevel"/>
    <w:tmpl w:val="0D36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D75AA"/>
    <w:rsid w:val="000E0601"/>
    <w:rsid w:val="000E156A"/>
    <w:rsid w:val="001123E7"/>
    <w:rsid w:val="00164862"/>
    <w:rsid w:val="0018133D"/>
    <w:rsid w:val="001832FB"/>
    <w:rsid w:val="001835E8"/>
    <w:rsid w:val="00184E54"/>
    <w:rsid w:val="00192BF1"/>
    <w:rsid w:val="001C5639"/>
    <w:rsid w:val="00221618"/>
    <w:rsid w:val="00245C21"/>
    <w:rsid w:val="002800D0"/>
    <w:rsid w:val="002945EE"/>
    <w:rsid w:val="00327BC8"/>
    <w:rsid w:val="003368B8"/>
    <w:rsid w:val="003A3720"/>
    <w:rsid w:val="003E7271"/>
    <w:rsid w:val="005354B5"/>
    <w:rsid w:val="00565491"/>
    <w:rsid w:val="005B3664"/>
    <w:rsid w:val="005C123B"/>
    <w:rsid w:val="005D779E"/>
    <w:rsid w:val="005F2A50"/>
    <w:rsid w:val="00603752"/>
    <w:rsid w:val="0063657F"/>
    <w:rsid w:val="00655609"/>
    <w:rsid w:val="00677503"/>
    <w:rsid w:val="006C3FCB"/>
    <w:rsid w:val="006E23D9"/>
    <w:rsid w:val="006F508B"/>
    <w:rsid w:val="00724DCC"/>
    <w:rsid w:val="007A5D03"/>
    <w:rsid w:val="007B004D"/>
    <w:rsid w:val="007C1B7D"/>
    <w:rsid w:val="007E199C"/>
    <w:rsid w:val="00842B9C"/>
    <w:rsid w:val="00891490"/>
    <w:rsid w:val="008A46B5"/>
    <w:rsid w:val="008A7BB6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E612E"/>
    <w:rsid w:val="00A045F4"/>
    <w:rsid w:val="00A909AA"/>
    <w:rsid w:val="00A93AE9"/>
    <w:rsid w:val="00AB2048"/>
    <w:rsid w:val="00AC74A2"/>
    <w:rsid w:val="00AF6D56"/>
    <w:rsid w:val="00B40050"/>
    <w:rsid w:val="00CC2287"/>
    <w:rsid w:val="00CD1F75"/>
    <w:rsid w:val="00D30896"/>
    <w:rsid w:val="00D51EC7"/>
    <w:rsid w:val="00DA26AE"/>
    <w:rsid w:val="00DB4C19"/>
    <w:rsid w:val="00E11BEB"/>
    <w:rsid w:val="00E1248D"/>
    <w:rsid w:val="00E331E3"/>
    <w:rsid w:val="00E85799"/>
    <w:rsid w:val="00E874FD"/>
    <w:rsid w:val="00F149A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187D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3</cp:revision>
  <cp:lastPrinted>2018-12-05T10:00:00Z</cp:lastPrinted>
  <dcterms:created xsi:type="dcterms:W3CDTF">2021-08-12T08:53:00Z</dcterms:created>
  <dcterms:modified xsi:type="dcterms:W3CDTF">2022-01-28T09:10:00Z</dcterms:modified>
</cp:coreProperties>
</file>